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B23FE" w14:textId="4441041D" w:rsidR="003C1A54" w:rsidRPr="006A281E" w:rsidRDefault="00E008E9" w:rsidP="00230AF1">
      <w:pPr>
        <w:pStyle w:val="Nom"/>
        <w:rPr>
          <w:sz w:val="52"/>
          <w:szCs w:val="52"/>
        </w:rPr>
      </w:pPr>
      <w:r w:rsidRPr="006A281E">
        <w:rPr>
          <w:sz w:val="52"/>
          <w:szCs w:val="52"/>
        </w:rPr>
        <w:t>Liste d’effets</w:t>
      </w:r>
      <w:r w:rsidR="00A41C55" w:rsidRPr="006A281E">
        <w:rPr>
          <w:sz w:val="52"/>
          <w:szCs w:val="52"/>
        </w:rPr>
        <w:t xml:space="preserve"> </w:t>
      </w:r>
      <w:r w:rsidR="007C5C6C" w:rsidRPr="006A281E">
        <w:rPr>
          <w:sz w:val="52"/>
          <w:szCs w:val="52"/>
        </w:rPr>
        <w:t xml:space="preserve">SCOLAIRES </w:t>
      </w:r>
      <w:r w:rsidR="003C1A54" w:rsidRPr="006A281E">
        <w:rPr>
          <w:sz w:val="52"/>
          <w:szCs w:val="52"/>
        </w:rPr>
        <w:t>CM2</w:t>
      </w:r>
    </w:p>
    <w:p w14:paraId="38CD7F91" w14:textId="3EA3B844" w:rsidR="00A41C55" w:rsidRPr="007217AD" w:rsidRDefault="005A33A1" w:rsidP="00230AF1">
      <w:pPr>
        <w:pStyle w:val="Nom"/>
        <w:jc w:val="center"/>
        <w:rPr>
          <w:b w:val="0"/>
          <w:bCs/>
          <w:sz w:val="22"/>
          <w:szCs w:val="22"/>
        </w:rPr>
      </w:pPr>
      <w:r w:rsidRPr="007217AD">
        <w:rPr>
          <w:b w:val="0"/>
          <w:bCs/>
          <w:sz w:val="22"/>
          <w:szCs w:val="22"/>
        </w:rPr>
        <w:t>Tous les cahiers seront à grands carreaux</w:t>
      </w:r>
    </w:p>
    <w:p w14:paraId="13CAD1F8" w14:textId="3FECC5E0" w:rsidR="005A33A1" w:rsidRDefault="005A33A1" w:rsidP="00230AF1">
      <w:pPr>
        <w:pStyle w:val="Signature"/>
        <w:numPr>
          <w:ilvl w:val="0"/>
          <w:numId w:val="14"/>
        </w:numPr>
      </w:pPr>
      <w:r>
        <w:t>2 petits cahiers de 96 pages + 1 protège-cahier noir (Devoirs) + 1 protège-cahier blanc (Brouillon)</w:t>
      </w:r>
    </w:p>
    <w:p w14:paraId="66E5D129" w14:textId="77777777" w:rsidR="005A33A1" w:rsidRDefault="005A33A1" w:rsidP="00230AF1">
      <w:pPr>
        <w:pStyle w:val="Signature"/>
        <w:numPr>
          <w:ilvl w:val="0"/>
          <w:numId w:val="14"/>
        </w:numPr>
      </w:pPr>
      <w:r>
        <w:t>1 petit cahier de travaux pratiques de 96 pages + 1 protège-cahier rose (Poésie / Histoire des arts)</w:t>
      </w:r>
    </w:p>
    <w:p w14:paraId="19960955" w14:textId="77777777" w:rsidR="005A33A1" w:rsidRDefault="005A33A1" w:rsidP="005A33A1">
      <w:pPr>
        <w:pStyle w:val="Signature"/>
      </w:pPr>
    </w:p>
    <w:p w14:paraId="2BF0C9E3" w14:textId="77777777" w:rsidR="005A33A1" w:rsidRDefault="005A33A1" w:rsidP="00230AF1">
      <w:pPr>
        <w:pStyle w:val="Signature"/>
        <w:numPr>
          <w:ilvl w:val="0"/>
          <w:numId w:val="14"/>
        </w:numPr>
      </w:pPr>
      <w:r>
        <w:t xml:space="preserve">4 grands cahiers de 96 pages (format 24x32) + 1 protège-cahier bleu (musique et </w:t>
      </w:r>
      <w:proofErr w:type="gramStart"/>
      <w:r>
        <w:t>géographie)  +</w:t>
      </w:r>
      <w:proofErr w:type="gramEnd"/>
      <w:r>
        <w:t xml:space="preserve"> 1 protège-cahier jaune (Production d'écrits / EMC) + 1 protège-cahier violet (Leçons ) + 1 protège-cahier vert (Histoire / Sciences et Technologie)</w:t>
      </w:r>
    </w:p>
    <w:p w14:paraId="4F7DD24B" w14:textId="77777777" w:rsidR="005A33A1" w:rsidRDefault="005A33A1" w:rsidP="00230AF1">
      <w:pPr>
        <w:pStyle w:val="Signature"/>
        <w:numPr>
          <w:ilvl w:val="0"/>
          <w:numId w:val="14"/>
        </w:numPr>
      </w:pPr>
      <w:r>
        <w:t>2 grands cahiers de 96 pages (format 24x32) + 1 protège-cahier rouge (Jour)</w:t>
      </w:r>
    </w:p>
    <w:p w14:paraId="28F9765E" w14:textId="77777777" w:rsidR="005A33A1" w:rsidRDefault="005A33A1" w:rsidP="00230AF1">
      <w:pPr>
        <w:pStyle w:val="Signature"/>
        <w:numPr>
          <w:ilvl w:val="0"/>
          <w:numId w:val="14"/>
        </w:numPr>
      </w:pPr>
      <w:r>
        <w:t>1 grand cahier de travaux pratiques de 96 pages (format 24x32) + 1 protège-cahier orange (Anglais)</w:t>
      </w:r>
    </w:p>
    <w:p w14:paraId="053EB5F0" w14:textId="77777777" w:rsidR="005A33A1" w:rsidRDefault="005A33A1" w:rsidP="005A33A1">
      <w:pPr>
        <w:pStyle w:val="Signature"/>
      </w:pPr>
    </w:p>
    <w:p w14:paraId="51D67E18" w14:textId="77777777" w:rsidR="005A33A1" w:rsidRDefault="005A33A1" w:rsidP="00230AF1">
      <w:pPr>
        <w:pStyle w:val="Signature"/>
        <w:numPr>
          <w:ilvl w:val="0"/>
          <w:numId w:val="14"/>
        </w:numPr>
      </w:pPr>
      <w:r>
        <w:t>1 agenda</w:t>
      </w:r>
    </w:p>
    <w:p w14:paraId="2CB04A9E" w14:textId="77777777" w:rsidR="005A33A1" w:rsidRDefault="005A33A1" w:rsidP="005A33A1">
      <w:pPr>
        <w:pStyle w:val="Signature"/>
      </w:pPr>
    </w:p>
    <w:p w14:paraId="022B5875" w14:textId="77777777" w:rsidR="005A33A1" w:rsidRDefault="005A33A1" w:rsidP="00230AF1">
      <w:pPr>
        <w:pStyle w:val="Signature"/>
        <w:numPr>
          <w:ilvl w:val="0"/>
          <w:numId w:val="14"/>
        </w:numPr>
      </w:pPr>
      <w:r>
        <w:t>1 pochette de papier Canson blanc 180 g</w:t>
      </w:r>
    </w:p>
    <w:p w14:paraId="53ED37CD" w14:textId="77777777" w:rsidR="005A33A1" w:rsidRDefault="005A33A1" w:rsidP="00230AF1">
      <w:pPr>
        <w:pStyle w:val="Signature"/>
        <w:numPr>
          <w:ilvl w:val="0"/>
          <w:numId w:val="14"/>
        </w:numPr>
      </w:pPr>
      <w:r>
        <w:t>1 porte-vues bleu grand format de 80 vues ou plus</w:t>
      </w:r>
    </w:p>
    <w:p w14:paraId="4E828F43" w14:textId="77777777" w:rsidR="005A33A1" w:rsidRDefault="005A33A1" w:rsidP="00230AF1">
      <w:pPr>
        <w:pStyle w:val="Signature"/>
        <w:numPr>
          <w:ilvl w:val="0"/>
          <w:numId w:val="14"/>
        </w:numPr>
      </w:pPr>
      <w:r>
        <w:t>3 pochettes cartonnées avec élastiques (rouge / noir / jaune)</w:t>
      </w:r>
    </w:p>
    <w:p w14:paraId="01BEDB61" w14:textId="2628A55F" w:rsidR="005A33A1" w:rsidRDefault="005A33A1" w:rsidP="00230AF1">
      <w:pPr>
        <w:pStyle w:val="Signature"/>
        <w:numPr>
          <w:ilvl w:val="0"/>
          <w:numId w:val="14"/>
        </w:numPr>
      </w:pPr>
      <w:r>
        <w:t xml:space="preserve">1 ardoise + craies ou feutres fins </w:t>
      </w:r>
      <w:proofErr w:type="spellStart"/>
      <w:r w:rsidR="00230AF1">
        <w:t>V</w:t>
      </w:r>
      <w:r>
        <w:t>eleda</w:t>
      </w:r>
      <w:proofErr w:type="spellEnd"/>
      <w:r>
        <w:t xml:space="preserve"> + 1 chiffon</w:t>
      </w:r>
    </w:p>
    <w:p w14:paraId="11F2CA25" w14:textId="77777777" w:rsidR="005A33A1" w:rsidRDefault="005A33A1" w:rsidP="00230AF1">
      <w:pPr>
        <w:pStyle w:val="Signature"/>
        <w:numPr>
          <w:ilvl w:val="0"/>
          <w:numId w:val="14"/>
        </w:numPr>
      </w:pPr>
      <w:r>
        <w:t>1 rame de papier blanc A4, 80g</w:t>
      </w:r>
    </w:p>
    <w:p w14:paraId="2A419FDF" w14:textId="77777777" w:rsidR="005A33A1" w:rsidRDefault="005A33A1" w:rsidP="005A33A1">
      <w:pPr>
        <w:pStyle w:val="Signature"/>
      </w:pPr>
    </w:p>
    <w:p w14:paraId="329F01DC" w14:textId="005D0662" w:rsidR="005A33A1" w:rsidRDefault="005A33A1" w:rsidP="00230AF1">
      <w:pPr>
        <w:pStyle w:val="Signature"/>
        <w:numPr>
          <w:ilvl w:val="0"/>
          <w:numId w:val="14"/>
        </w:numPr>
      </w:pPr>
      <w:r>
        <w:t>1 trousse de travail contenant</w:t>
      </w:r>
      <w:r w:rsidR="00230AF1">
        <w:t xml:space="preserve"> </w:t>
      </w:r>
      <w:r>
        <w:t>:</w:t>
      </w:r>
    </w:p>
    <w:p w14:paraId="19171237" w14:textId="77777777" w:rsidR="005A33A1" w:rsidRDefault="005A33A1" w:rsidP="00230AF1">
      <w:pPr>
        <w:pStyle w:val="Signature"/>
        <w:numPr>
          <w:ilvl w:val="0"/>
          <w:numId w:val="14"/>
        </w:numPr>
      </w:pPr>
      <w:r>
        <w:t>Des stylos à bille (4 bleus, 2 rouges, 2 verts, 2 noirs)</w:t>
      </w:r>
    </w:p>
    <w:p w14:paraId="252291C9" w14:textId="77777777" w:rsidR="005A33A1" w:rsidRDefault="005A33A1" w:rsidP="00230AF1">
      <w:pPr>
        <w:pStyle w:val="Signature"/>
        <w:numPr>
          <w:ilvl w:val="0"/>
          <w:numId w:val="14"/>
        </w:numPr>
      </w:pPr>
      <w:r>
        <w:t>4 crayons à papier HB + 1 taille-crayons avec réservoir</w:t>
      </w:r>
    </w:p>
    <w:p w14:paraId="3A3FA2A3" w14:textId="77777777" w:rsidR="005A33A1" w:rsidRDefault="005A33A1" w:rsidP="00230AF1">
      <w:pPr>
        <w:pStyle w:val="Signature"/>
        <w:numPr>
          <w:ilvl w:val="0"/>
          <w:numId w:val="14"/>
        </w:numPr>
      </w:pPr>
      <w:r>
        <w:t>2 gommes blanches</w:t>
      </w:r>
    </w:p>
    <w:p w14:paraId="364F2028" w14:textId="77777777" w:rsidR="005A33A1" w:rsidRDefault="005A33A1" w:rsidP="00230AF1">
      <w:pPr>
        <w:pStyle w:val="Signature"/>
        <w:numPr>
          <w:ilvl w:val="0"/>
          <w:numId w:val="14"/>
        </w:numPr>
      </w:pPr>
      <w:r>
        <w:t>3 surligneurs de couleur différente</w:t>
      </w:r>
    </w:p>
    <w:p w14:paraId="14916950" w14:textId="77777777" w:rsidR="005A33A1" w:rsidRDefault="005A33A1" w:rsidP="00230AF1">
      <w:pPr>
        <w:pStyle w:val="Signature"/>
        <w:numPr>
          <w:ilvl w:val="0"/>
          <w:numId w:val="14"/>
        </w:numPr>
      </w:pPr>
      <w:proofErr w:type="gramStart"/>
      <w:r>
        <w:t>des</w:t>
      </w:r>
      <w:proofErr w:type="gramEnd"/>
      <w:r>
        <w:t xml:space="preserve"> ciseaux à bouts ronds</w:t>
      </w:r>
    </w:p>
    <w:p w14:paraId="2981E02E" w14:textId="77777777" w:rsidR="005A33A1" w:rsidRDefault="005A33A1" w:rsidP="00230AF1">
      <w:pPr>
        <w:pStyle w:val="Signature"/>
        <w:numPr>
          <w:ilvl w:val="0"/>
          <w:numId w:val="14"/>
        </w:numPr>
      </w:pPr>
      <w:r>
        <w:t>1 pot de colle liquide avec pinceau intégré (ou tube)</w:t>
      </w:r>
    </w:p>
    <w:p w14:paraId="76820E70" w14:textId="77777777" w:rsidR="005A33A1" w:rsidRDefault="005A33A1" w:rsidP="005A33A1">
      <w:pPr>
        <w:pStyle w:val="Signature"/>
      </w:pPr>
    </w:p>
    <w:p w14:paraId="7670D4B2" w14:textId="0BCA7B0D" w:rsidR="005A33A1" w:rsidRDefault="005A33A1" w:rsidP="00230AF1">
      <w:pPr>
        <w:pStyle w:val="Signature"/>
        <w:numPr>
          <w:ilvl w:val="0"/>
          <w:numId w:val="14"/>
        </w:numPr>
      </w:pPr>
      <w:r>
        <w:t>1 trousse de dessin contenant</w:t>
      </w:r>
      <w:r w:rsidR="00230AF1">
        <w:t xml:space="preserve"> </w:t>
      </w:r>
      <w:r>
        <w:t>:</w:t>
      </w:r>
    </w:p>
    <w:p w14:paraId="619CB429" w14:textId="77777777" w:rsidR="005A33A1" w:rsidRDefault="005A33A1" w:rsidP="00230AF1">
      <w:pPr>
        <w:pStyle w:val="Signature"/>
        <w:numPr>
          <w:ilvl w:val="0"/>
          <w:numId w:val="14"/>
        </w:numPr>
      </w:pPr>
      <w:r>
        <w:t>1 pochette de 12 crayons de couleurs de bonne qualité</w:t>
      </w:r>
    </w:p>
    <w:p w14:paraId="53B880B4" w14:textId="77777777" w:rsidR="005A33A1" w:rsidRDefault="005A33A1" w:rsidP="00230AF1">
      <w:pPr>
        <w:pStyle w:val="Signature"/>
        <w:numPr>
          <w:ilvl w:val="0"/>
          <w:numId w:val="14"/>
        </w:numPr>
      </w:pPr>
      <w:r>
        <w:t>1 pochette de feutres de bonne qualité</w:t>
      </w:r>
    </w:p>
    <w:p w14:paraId="682E643C" w14:textId="77777777" w:rsidR="005A33A1" w:rsidRDefault="005A33A1" w:rsidP="005A33A1">
      <w:pPr>
        <w:pStyle w:val="Signature"/>
      </w:pPr>
    </w:p>
    <w:p w14:paraId="56C852BF" w14:textId="77777777" w:rsidR="005A33A1" w:rsidRDefault="005A33A1" w:rsidP="00230AF1">
      <w:pPr>
        <w:pStyle w:val="Signature"/>
        <w:numPr>
          <w:ilvl w:val="0"/>
          <w:numId w:val="14"/>
        </w:numPr>
      </w:pPr>
      <w:r>
        <w:t>1 règle plate graduée de 20 cm</w:t>
      </w:r>
    </w:p>
    <w:p w14:paraId="5E1B5A61" w14:textId="77777777" w:rsidR="005A33A1" w:rsidRDefault="005A33A1" w:rsidP="00230AF1">
      <w:pPr>
        <w:pStyle w:val="Signature"/>
        <w:numPr>
          <w:ilvl w:val="0"/>
          <w:numId w:val="14"/>
        </w:numPr>
      </w:pPr>
      <w:r>
        <w:t>1 équerre</w:t>
      </w:r>
    </w:p>
    <w:p w14:paraId="5A6711C7" w14:textId="77777777" w:rsidR="005A33A1" w:rsidRDefault="005A33A1" w:rsidP="00230AF1">
      <w:pPr>
        <w:pStyle w:val="Signature"/>
        <w:numPr>
          <w:ilvl w:val="0"/>
          <w:numId w:val="14"/>
        </w:numPr>
      </w:pPr>
      <w:r>
        <w:t>1 compas avec anneau pour le crayon</w:t>
      </w:r>
    </w:p>
    <w:p w14:paraId="3F21F7A1" w14:textId="77777777" w:rsidR="005A33A1" w:rsidRDefault="005A33A1" w:rsidP="00230AF1">
      <w:pPr>
        <w:pStyle w:val="Signature"/>
        <w:numPr>
          <w:ilvl w:val="0"/>
          <w:numId w:val="14"/>
        </w:numPr>
      </w:pPr>
      <w:r>
        <w:t>1 calculatrice simple</w:t>
      </w:r>
    </w:p>
    <w:p w14:paraId="1525AA64" w14:textId="32878E05" w:rsidR="005A33A1" w:rsidRDefault="0080502C" w:rsidP="00230AF1">
      <w:pPr>
        <w:pStyle w:val="Signature"/>
        <w:numPr>
          <w:ilvl w:val="0"/>
          <w:numId w:val="14"/>
        </w:numPr>
      </w:pPr>
      <w:r>
        <w:t xml:space="preserve">2 </w:t>
      </w:r>
      <w:r w:rsidR="005A33A1">
        <w:t>pinceau</w:t>
      </w:r>
      <w:r>
        <w:t xml:space="preserve">x </w:t>
      </w:r>
      <w:r w:rsidR="009E55AD">
        <w:t xml:space="preserve">ronds </w:t>
      </w:r>
      <w:r>
        <w:t>numéro 12 et 8.</w:t>
      </w:r>
    </w:p>
    <w:p w14:paraId="61067C11" w14:textId="77777777" w:rsidR="005A33A1" w:rsidRDefault="005A33A1" w:rsidP="005A33A1">
      <w:pPr>
        <w:pStyle w:val="Signature"/>
      </w:pPr>
    </w:p>
    <w:p w14:paraId="50D28BCA" w14:textId="77777777" w:rsidR="005A33A1" w:rsidRDefault="005A33A1" w:rsidP="005A33A1">
      <w:pPr>
        <w:pStyle w:val="Signature"/>
      </w:pPr>
      <w:r>
        <w:t>Les effets sont renouvelables au besoin tout au long de l’année.</w:t>
      </w:r>
    </w:p>
    <w:p w14:paraId="4507F85B" w14:textId="71DF63F5" w:rsidR="00820FB7" w:rsidRDefault="005A33A1" w:rsidP="005A33A1">
      <w:pPr>
        <w:pStyle w:val="Signature"/>
      </w:pPr>
      <w:r>
        <w:t>Ecrire le prénom de l'enfant sur chaque cahier, chaque crayon, stylo...</w:t>
      </w:r>
      <w:r w:rsidR="00820FB7">
        <w:t xml:space="preserve"> </w:t>
      </w:r>
    </w:p>
    <w:p w14:paraId="25C58E9C" w14:textId="14680F0E" w:rsidR="00E91E6C" w:rsidRDefault="00820FB7">
      <w:pPr>
        <w:pStyle w:val="Signature"/>
      </w:pPr>
      <w:proofErr w:type="gramStart"/>
      <w:r>
        <w:lastRenderedPageBreak/>
        <w:t>N</w:t>
      </w:r>
      <w:r w:rsidR="005A33A1">
        <w:t>.B.:</w:t>
      </w:r>
      <w:proofErr w:type="gramEnd"/>
      <w:r w:rsidR="005A33A1">
        <w:t xml:space="preserve"> Vous pouvez acheter des cahiers POLYPRO aux couleurs demandées</w:t>
      </w:r>
      <w:r w:rsidR="00A95746">
        <w:t>.</w:t>
      </w:r>
      <w:r w:rsidR="005A33A1">
        <w:t xml:space="preserve"> </w:t>
      </w:r>
    </w:p>
    <w:sectPr w:rsidR="00E91E6C">
      <w:headerReference w:type="default" r:id="rId7"/>
      <w:footerReference w:type="default" r:id="rId8"/>
      <w:headerReference w:type="first" r:id="rId9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706F0" w14:textId="77777777" w:rsidR="00F07528" w:rsidRDefault="00F07528">
      <w:pPr>
        <w:spacing w:after="0" w:line="240" w:lineRule="auto"/>
      </w:pPr>
      <w:r>
        <w:separator/>
      </w:r>
    </w:p>
  </w:endnote>
  <w:endnote w:type="continuationSeparator" w:id="0">
    <w:p w14:paraId="214797FA" w14:textId="77777777" w:rsidR="00F07528" w:rsidRDefault="00F0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24F4E2" w14:textId="77777777" w:rsidR="00E91E6C" w:rsidRDefault="005B2967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C1F9A" w14:textId="77777777" w:rsidR="00F07528" w:rsidRDefault="00F07528">
      <w:pPr>
        <w:spacing w:after="0" w:line="240" w:lineRule="auto"/>
      </w:pPr>
      <w:r>
        <w:separator/>
      </w:r>
    </w:p>
  </w:footnote>
  <w:footnote w:type="continuationSeparator" w:id="0">
    <w:p w14:paraId="5157D6DD" w14:textId="77777777" w:rsidR="00F07528" w:rsidRDefault="00F0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E0A1" w14:textId="77777777" w:rsidR="00E91E6C" w:rsidRDefault="005B2967">
    <w:r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2F48131" wp14:editId="490CE2E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3F883B00" id="Frame 1" o:spid="_x0000_s1026" style="position:absolute;margin-left:0;margin-top:0;width:394.8pt;height:567.4pt;z-index:25166643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" path="m,l5013960,r,7205980l,7205980,,xm130564,130564r,6944852l4883396,7075416r,-6944852l130564,130564xe" fillcolor="#e3ab48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77B4" w14:textId="77777777" w:rsidR="00E91E6C" w:rsidRDefault="005B2967">
    <w:r>
      <w:rPr>
        <w:noProof/>
        <w:lang w:val="cs-CZ" w:eastAsia="cs-CZ" w:bidi="ar-SA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0E68C6C8" wp14:editId="649E8F7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0"/>
              <wp:wrapNone/>
              <wp:docPr id="10" name="Groupe 10" title="Cadre de page avec ongle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8" name="Cadre 8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orme libre 7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F3AE64" w14:textId="77777777" w:rsidR="00E91E6C" w:rsidRDefault="00E91E6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0E68C6C8" id="Groupe 10" o:spid="_x0000_s1026" alt="Titre : Cadre de page avec onglet" style="position:absolute;margin-left:0;margin-top:0;width:394.7pt;height:567.5pt;z-index:-251652096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">
              <v:shape id="Cadre 8" o:spid="_x0000_s1027" style="position:absolute;left:1333;width:73152;height:96012;visibility:visible;mso-wrap-style:square;v-text-anchor:middle" coordsize="7315200,960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" path="m,l7315200,r,9601200l,9601200,,xm190488,190488r,9220224l7124712,9410712r,-9220224l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orme libre 7" o:spid="_x0000_s1028" style="position:absolute;left:2286;top:4286;width:3581;height:8020;visibility:visible;mso-wrap-style:square;v-text-anchor:top" coordsize="240,5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31F3AE64" w14:textId="77777777" w:rsidR="00E91E6C" w:rsidRDefault="00E91E6C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9497C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F29BAA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 w15:restartNumberingAfterBreak="0">
    <w:nsid w:val="42DE7E99"/>
    <w:multiLevelType w:val="hybridMultilevel"/>
    <w:tmpl w:val="BCE2B784"/>
    <w:lvl w:ilvl="0" w:tplc="FAD0A1E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C1EE3"/>
    <w:multiLevelType w:val="hybridMultilevel"/>
    <w:tmpl w:val="503EC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542037">
    <w:abstractNumId w:val="9"/>
  </w:num>
  <w:num w:numId="2" w16cid:durableId="1232542336">
    <w:abstractNumId w:val="11"/>
  </w:num>
  <w:num w:numId="3" w16cid:durableId="1260331146">
    <w:abstractNumId w:val="11"/>
  </w:num>
  <w:num w:numId="4" w16cid:durableId="1957904869">
    <w:abstractNumId w:val="7"/>
  </w:num>
  <w:num w:numId="5" w16cid:durableId="1430079280">
    <w:abstractNumId w:val="6"/>
  </w:num>
  <w:num w:numId="6" w16cid:durableId="546335672">
    <w:abstractNumId w:val="5"/>
  </w:num>
  <w:num w:numId="7" w16cid:durableId="357438100">
    <w:abstractNumId w:val="4"/>
  </w:num>
  <w:num w:numId="8" w16cid:durableId="1692802083">
    <w:abstractNumId w:val="8"/>
  </w:num>
  <w:num w:numId="9" w16cid:durableId="190387095">
    <w:abstractNumId w:val="3"/>
  </w:num>
  <w:num w:numId="10" w16cid:durableId="645743891">
    <w:abstractNumId w:val="2"/>
  </w:num>
  <w:num w:numId="11" w16cid:durableId="1895576580">
    <w:abstractNumId w:val="1"/>
  </w:num>
  <w:num w:numId="12" w16cid:durableId="1888639931">
    <w:abstractNumId w:val="0"/>
  </w:num>
  <w:num w:numId="13" w16cid:durableId="437025863">
    <w:abstractNumId w:val="12"/>
  </w:num>
  <w:num w:numId="14" w16cid:durableId="86833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E9"/>
    <w:rsid w:val="00230AF1"/>
    <w:rsid w:val="003C1A54"/>
    <w:rsid w:val="003C6F21"/>
    <w:rsid w:val="00470ECC"/>
    <w:rsid w:val="005A33A1"/>
    <w:rsid w:val="005B2967"/>
    <w:rsid w:val="006527DE"/>
    <w:rsid w:val="006A281E"/>
    <w:rsid w:val="007217AD"/>
    <w:rsid w:val="007C5C6C"/>
    <w:rsid w:val="0080502C"/>
    <w:rsid w:val="00806E61"/>
    <w:rsid w:val="00820FB7"/>
    <w:rsid w:val="008E1F1C"/>
    <w:rsid w:val="0090541A"/>
    <w:rsid w:val="009E55AD"/>
    <w:rsid w:val="00A41C55"/>
    <w:rsid w:val="00A95746"/>
    <w:rsid w:val="00D741CC"/>
    <w:rsid w:val="00E008E9"/>
    <w:rsid w:val="00E91E6C"/>
    <w:rsid w:val="00F0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A4182"/>
  <w15:chartTrackingRefBased/>
  <w15:docId w15:val="{7B163932-E15D-6043-AB7D-291E6BE5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lang w:val="fr-FR" w:eastAsia="ja-JP" w:bidi="fr-FR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F21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resse">
    <w:name w:val="Adresse"/>
    <w:basedOn w:val="Normal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Formuledepolitesse">
    <w:name w:val="Closing"/>
    <w:basedOn w:val="Normal"/>
    <w:next w:val="Signature"/>
    <w:link w:val="FormuledepolitesseC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FormuledepolitesseCar">
    <w:name w:val="Formule de politesse Car"/>
    <w:basedOn w:val="Policepardfaut"/>
    <w:link w:val="Formuledepolitesse"/>
    <w:uiPriority w:val="5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ignatureCar">
    <w:name w:val="Signature Car"/>
    <w:basedOn w:val="Policepardfaut"/>
    <w:link w:val="Signature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Date">
    <w:name w:val="Date"/>
    <w:basedOn w:val="Normal"/>
    <w:next w:val="Adresse"/>
    <w:link w:val="DateC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DateCar">
    <w:name w:val="Date Car"/>
    <w:basedOn w:val="Policepardfaut"/>
    <w:link w:val="Date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Pieddepage">
    <w:name w:val="footer"/>
    <w:basedOn w:val="Normal"/>
    <w:link w:val="PieddepageC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0E0B05" w:themeColor="text2"/>
      <w:sz w:val="24"/>
    </w:rPr>
  </w:style>
  <w:style w:type="paragraph" w:styleId="Salutations">
    <w:name w:val="Salutation"/>
    <w:basedOn w:val="Normal"/>
    <w:next w:val="Normal"/>
    <w:link w:val="SalutationsC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alutationsCar">
    <w:name w:val="Salutations Car"/>
    <w:basedOn w:val="Policepardfaut"/>
    <w:link w:val="Salutations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om">
    <w:name w:val="Nom"/>
    <w:basedOn w:val="Normal"/>
    <w:uiPriority w:val="1"/>
    <w:qFormat/>
    <w:pPr>
      <w:spacing w:before="120"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Coordonnes">
    <w:name w:val="Coordonnées"/>
    <w:basedOn w:val="Normal"/>
    <w:uiPriority w:val="2"/>
    <w:qFormat/>
    <w:pPr>
      <w:contextualSpacing/>
    </w:pPr>
    <w:rPr>
      <w:rFonts w:asciiTheme="majorHAnsi" w:hAnsiTheme="majorHAnsi"/>
      <w:sz w:val="24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Accentuation">
    <w:name w:val="Emphasis"/>
    <w:basedOn w:val="Policepardfaut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Paragraphedeliste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itre">
    <w:name w:val="Title"/>
    <w:basedOn w:val="Normal"/>
    <w:link w:val="TitreC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Cs/>
      <w:color w:val="7F7F7F" w:themeColor="text1" w:themeTint="80"/>
      <w:sz w:val="26"/>
      <w:szCs w:val="20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reCar">
    <w:name w:val="Titre Car"/>
    <w:basedOn w:val="Policepardfaut"/>
    <w:link w:val="Titre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Sous-titre">
    <w:name w:val="Subtitle"/>
    <w:basedOn w:val="Normal"/>
    <w:next w:val="Normal"/>
    <w:link w:val="Sous-titreC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Rfrencelgre">
    <w:name w:val="Subtle Reference"/>
    <w:basedOn w:val="Policepardfaut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Sous-titreCar">
    <w:name w:val="Sous-titre Car"/>
    <w:basedOn w:val="Policepardfaut"/>
    <w:link w:val="Sous-titre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itreTR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Listepuces">
    <w:name w:val="List Bullet"/>
    <w:basedOn w:val="Normal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stenumros">
    <w:name w:val="List Number"/>
    <w:basedOn w:val="Normal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aya\Documents\%7bF913AC2B-7AEB-DD41-A024-912BDDC46C19%7dtf16392106.dotx" TargetMode="External"/></Relationship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{F913AC2B-7AEB-DD41-A024-912BDDC46C19}tf16392106.dotx</Template>
  <TotalTime>2</TotalTime>
  <Pages>2</Pages>
  <Words>259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cassam</dc:creator>
  <cp:keywords/>
  <dc:description/>
  <cp:lastModifiedBy>Césaire Ecole</cp:lastModifiedBy>
  <cp:revision>3</cp:revision>
  <dcterms:created xsi:type="dcterms:W3CDTF">2023-05-31T06:38:00Z</dcterms:created>
  <dcterms:modified xsi:type="dcterms:W3CDTF">2023-06-25T06:58:00Z</dcterms:modified>
</cp:coreProperties>
</file>